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MI2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10HL</w:t>
            </w:r>
          </w:p>
        </w:tc>
        <w:tc>
          <w:tcPr>
            <w:tcW w:type="dxa" w:w="1995"/>
          </w:tcPr>
          <w:p>
            <w:r>
              <w:t>10HL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10KP</w:t>
            </w:r>
          </w:p>
        </w:tc>
        <w:tc>
          <w:tcPr>
            <w:tcW w:type="dxa" w:w="1995"/>
          </w:tcPr>
          <w:p>
            <w:r>
              <w:t>10KP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19M ME</w:t>
            </w:r>
          </w:p>
        </w:tc>
        <w:tc>
          <w:tcPr>
            <w:tcW w:type="dxa" w:w="1995"/>
          </w:tcPr>
          <w:p>
            <w:r>
              <w:t>19M_ME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47/224</w:t>
            </w:r>
          </w:p>
        </w:tc>
        <w:tc>
          <w:tcPr>
            <w:tcW w:type="dxa" w:w="1995"/>
          </w:tcPr>
          <w:p>
            <w:r>
              <w:t>47_224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113E/L</w:t>
            </w:r>
          </w:p>
        </w:tc>
        <w:tc>
          <w:tcPr>
            <w:tcW w:type="dxa" w:w="1995"/>
          </w:tcPr>
          <w:p>
            <w:r>
              <w:t>113E_L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113K/L</w:t>
            </w:r>
          </w:p>
        </w:tc>
        <w:tc>
          <w:tcPr>
            <w:tcW w:type="dxa" w:w="1995"/>
          </w:tcPr>
          <w:p>
            <w:r>
              <w:t>113K_L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147</w:t>
            </w:r>
          </w:p>
        </w:tc>
        <w:tc>
          <w:tcPr>
            <w:tcW w:type="dxa" w:w="1995"/>
          </w:tcPr>
          <w:p>
            <w:r>
              <w:t>147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187D/V ME</w:t>
            </w:r>
          </w:p>
        </w:tc>
        <w:tc>
          <w:tcPr>
            <w:tcW w:type="dxa" w:w="1995"/>
          </w:tcPr>
          <w:p>
            <w:r>
              <w:t>187D_V_ME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195W</w:t>
            </w:r>
          </w:p>
        </w:tc>
        <w:tc>
          <w:tcPr>
            <w:tcW w:type="dxa" w:w="1995"/>
          </w:tcPr>
          <w:p>
            <w:r>
              <w:t>195W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199W</w:t>
            </w:r>
          </w:p>
        </w:tc>
        <w:tc>
          <w:tcPr>
            <w:tcW w:type="dxa" w:w="1995"/>
          </w:tcPr>
          <w:p>
            <w:r>
              <w:t>199W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218C VIA AFZALGUNJ</w:t>
            </w:r>
          </w:p>
        </w:tc>
        <w:tc>
          <w:tcPr>
            <w:tcW w:type="dxa" w:w="1995"/>
          </w:tcPr>
          <w:p>
            <w:r>
              <w:t>218C_VIA_AFZALGUNJ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218C VIA KOTI</w:t>
            </w:r>
          </w:p>
        </w:tc>
        <w:tc>
          <w:tcPr>
            <w:tcW w:type="dxa" w:w="1995"/>
          </w:tcPr>
          <w:p>
            <w:r>
              <w:t>218C_VIA_KOTI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219J</w:t>
            </w:r>
          </w:p>
        </w:tc>
        <w:tc>
          <w:tcPr>
            <w:tcW w:type="dxa" w:w="1995"/>
          </w:tcPr>
          <w:p>
            <w:r>
              <w:t>219J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222A</w:t>
            </w:r>
          </w:p>
        </w:tc>
        <w:tc>
          <w:tcPr>
            <w:tcW w:type="dxa" w:w="1995"/>
          </w:tcPr>
          <w:p>
            <w:r>
              <w:t>222A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222L</w:t>
            </w:r>
          </w:p>
        </w:tc>
        <w:tc>
          <w:tcPr>
            <w:tcW w:type="dxa" w:w="1995"/>
          </w:tcPr>
          <w:p>
            <w:r>
              <w:t>222L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B1 AIRPORT</w:t>
            </w:r>
          </w:p>
        </w:tc>
        <w:tc>
          <w:tcPr>
            <w:tcW w:type="dxa" w:w="1995"/>
          </w:tcPr>
          <w:p>
            <w:r>
              <w:t>B1_AIRPORT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P1 AIRPORT</w:t>
            </w:r>
          </w:p>
        </w:tc>
        <w:tc>
          <w:tcPr>
            <w:tcW w:type="dxa" w:w="1995"/>
          </w:tcPr>
          <w:p>
            <w:r>
              <w:t>P1_AIRPORT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10HL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34 stops, down: 35 stops</w:t>
      </w:r>
    </w:p>
    <w:p>
      <w:r>
        <w:br w:type="page"/>
      </w:r>
    </w:p>
    <w:p>
      <w:pPr>
        <w:pStyle w:val="Heading1"/>
      </w:pPr>
      <w:r>
        <w:t>2. 10KP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Praneeth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Maytas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GRIET/Chinya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Shankar Vilas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Bhavtasanandam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Bhavtasanandam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Shankar Vilas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GRIET/Chinya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Maytas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Praneeth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3. 19M ME  (name2: 19M_ME)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LIG / 4th Phase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Saojini Devi HOSPTaL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Telephone Exchange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NO.1, Banjara Hills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/ Himalaya Book House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ROAD NO.1, Banjara Hills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Telephone Exchange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Saojini Devi HOSPTaL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LIG / 4th Phase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4. 47/224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Mayuri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Mayuri Nagar Womens Hostel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Nayak Vihar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Bus Body Building Unit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Prashasa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Rd No.45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WW Hostel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Jublee Hills Check Post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Lv Prasad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M.College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Sathyam Theatre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Sathyam Theatre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M.College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Lv Prasad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Jublee Hills Check Post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WW Hostel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Rd No.45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Prashasa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Bus Body Unit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Nayak Vihar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Mayuri Nagar Womens Hostel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Mayuri Nagar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5. 113E/L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Polytechnique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6 No Amberpet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NCC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Rtc Bus Bhavan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RTO 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Ntr Garden/Lumbini Park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Ntr Garden/Lumbini Park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RTO Erramanzil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Bus Bhavan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NCC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6 No Amberpet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Polytechnique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6. 113K/L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Polytechnique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Grammar School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6 No Amberpet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Liberty Secretariat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Liberty Secretariat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6 No Amberpet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AMBERPET Grammar School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Polytechnique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7. 147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New Hafeezpet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Neradmet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Jayabheri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 Petrol Pump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MAZEED / TV9 Office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MAZEED / TV9 Office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Hp Petrol Pump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Jayabheri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Neradmet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Rukmini Puram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New Hafeezpet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8. 187D/V ME  (name2: 187D_V_ME)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Vaidehi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Telephone Exange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Goutham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Malakpet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Goutham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Telephone Exange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Vaidehi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9. 195W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ESCI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Maytas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Apiic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APIIC Circle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GRIET, CHINYA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Sankarvilas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Bhavtasanandam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6th Phase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Circle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KPHB 6th Phase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MIG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Bhavtasanandam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Sankarvilas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GRIET, CHINYA Hotel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APIIC Circle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Apiic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Maytas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ESCI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10. 199W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Maytas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GRIET/Chinya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Sankarvilas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Bhavtasanandam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RR Function Hall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Bhavtasanandam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Sankarvilas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GRIET/Chinya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Microsoft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Maytas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11. 218C VIA AFZALGUNJ  (name2: 218C_VIA_AFZALGUNJ)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Mohanja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Alwyn X Road/ 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Alwyn X Road/ Madinaguda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Mohanja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12. 218C VIA KOTI  (name2: 218C_VIA_KOTI)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Mohanja MARKET circle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Alwyn X Road/ Madinaguda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Alwyn X Road/ Madinaguda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 Punjagutta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Mohanja MARKET circle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13. 219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Rudraram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Lakdaram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Manju Theater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Patancheru Market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Airport Backside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Patancheru Bus Terminal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Ferozeguda BHEL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KPHB Vishwanth Theater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RC Puram Railway Station Gate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Patancheru Allwyn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Begumpet Railway Station North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</w:tbl>
    <w:p>
      <w:r>
        <w:t>Up: 45 stops, down: 59 stops</w:t>
      </w:r>
    </w:p>
    <w:p>
      <w:r>
        <w:br w:type="page"/>
      </w:r>
    </w:p>
    <w:p>
      <w:pPr>
        <w:pStyle w:val="Heading1"/>
      </w:pPr>
      <w:r>
        <w:t>14. 219J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Patancheru Allwyn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 Railway Station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Manju Theater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Airport Backside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Ferozeguda BHEL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Ferozeguda BHEL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Airport Backside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Manju Theater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RC Puram Railway Station Gate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Patancheru Allwyn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15. 222A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Nampally(Up)/Grammer School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Railway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Ramchadrapuram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R.No 1.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Mazeed / Tv9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X Roads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New Hafeezpet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Jayaberi Enc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Jayaberi Enc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New Hafeezpet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Allwyn X Roads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Mazeed / Tv9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R.No 1.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Ramchadrapuram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Rc Railway Gate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16. 222L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L.Pally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Hafeezpet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Jayaberi Enc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Jubli Hills Check 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Mazeed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Mazeed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Annapurna Studio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Jubli Hills Check 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Jayaberi Enc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New Hafeezpet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L.Pally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17. B1 AIRPORT  (name2: B1_AIRPORT)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RGI Airport E Point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 Metro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RGI Airport E Point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</w:tbl>
    <w:p>
      <w:r>
        <w:t>Up: 7 stops, down: 7 stops</w:t>
      </w:r>
    </w:p>
    <w:p>
      <w:r>
        <w:br w:type="page"/>
      </w:r>
    </w:p>
    <w:p>
      <w:pPr>
        <w:pStyle w:val="Heading1"/>
      </w:pPr>
      <w:r>
        <w:t>18. P1 AIRPORT  (name2: P1_AIRPORT)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BHEL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RGI Airport E Point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My Homes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 Allwyn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Miyapur Allwyn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My Homes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RGI Airport E Point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8 stops, down: 7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